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8" w:rsidRDefault="009670F8">
      <w:pPr>
        <w:autoSpaceDE w:val="0"/>
        <w:autoSpaceDN w:val="0"/>
        <w:spacing w:after="78" w:line="220" w:lineRule="exact"/>
      </w:pPr>
    </w:p>
    <w:p w:rsidR="009670F8" w:rsidRDefault="009670F8"/>
    <w:p w:rsidR="009670F8" w:rsidRPr="009670F8" w:rsidRDefault="009670F8" w:rsidP="009670F8"/>
    <w:p w:rsidR="009670F8" w:rsidRDefault="009670F8" w:rsidP="009670F8">
      <w:pPr>
        <w:tabs>
          <w:tab w:val="left" w:pos="2460"/>
        </w:tabs>
      </w:pPr>
      <w:r>
        <w:rPr>
          <w:noProof/>
          <w:lang w:val="ru-RU" w:eastAsia="ru-RU"/>
        </w:rPr>
        <w:drawing>
          <wp:inline distT="0" distB="0" distL="0" distR="0" wp14:anchorId="28272220" wp14:editId="0054DE93">
            <wp:extent cx="6720840" cy="9249391"/>
            <wp:effectExtent l="0" t="0" r="3810" b="9525"/>
            <wp:docPr id="2" name="Рисунок 2" descr="E:\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0F8" w:rsidRDefault="009670F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9670F8" w:rsidRDefault="009670F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2DA6" w:rsidRPr="00710442" w:rsidRDefault="00282E38">
      <w:pPr>
        <w:autoSpaceDE w:val="0"/>
        <w:autoSpaceDN w:val="0"/>
        <w:spacing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82DA6" w:rsidRPr="00710442" w:rsidRDefault="00282E3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482DA6" w:rsidRPr="00710442" w:rsidRDefault="00282E38">
      <w:pPr>
        <w:autoSpaceDE w:val="0"/>
        <w:autoSpaceDN w:val="0"/>
        <w:spacing w:before="262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82DA6" w:rsidRPr="00710442" w:rsidRDefault="00282E3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82DA6" w:rsidRPr="00710442" w:rsidRDefault="00282E3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82DA6" w:rsidRPr="00710442" w:rsidRDefault="00282E3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482DA6" w:rsidRPr="00710442" w:rsidRDefault="00282E3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82DA6" w:rsidRPr="00710442" w:rsidRDefault="00282E3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82DA6" w:rsidRPr="00710442" w:rsidRDefault="00282E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82DA6" w:rsidRPr="00710442" w:rsidRDefault="00282E3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82DA6" w:rsidRPr="00710442" w:rsidRDefault="00282E3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66" w:line="220" w:lineRule="exact"/>
        <w:rPr>
          <w:lang w:val="ru-RU"/>
        </w:rPr>
      </w:pPr>
    </w:p>
    <w:p w:rsidR="00482DA6" w:rsidRPr="00710442" w:rsidRDefault="00282E38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482DA6" w:rsidRPr="00710442" w:rsidRDefault="00282E38">
      <w:pPr>
        <w:autoSpaceDE w:val="0"/>
        <w:autoSpaceDN w:val="0"/>
        <w:spacing w:before="190" w:after="0"/>
        <w:ind w:left="42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82DA6" w:rsidRPr="00710442" w:rsidRDefault="00282E38">
      <w:pPr>
        <w:autoSpaceDE w:val="0"/>
        <w:autoSpaceDN w:val="0"/>
        <w:spacing w:before="324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82DA6" w:rsidRPr="00710442" w:rsidRDefault="00282E3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710442">
        <w:rPr>
          <w:lang w:val="ru-RU"/>
        </w:rPr>
        <w:br/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82DA6" w:rsidRPr="00710442" w:rsidRDefault="00282E3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82DA6" w:rsidRPr="00710442" w:rsidRDefault="00282E3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82DA6" w:rsidRPr="00710442" w:rsidRDefault="00282E3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82DA6" w:rsidRPr="00710442" w:rsidRDefault="00282E3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66" w:line="220" w:lineRule="exact"/>
        <w:rPr>
          <w:lang w:val="ru-RU"/>
        </w:rPr>
      </w:pPr>
    </w:p>
    <w:p w:rsidR="00482DA6" w:rsidRPr="00710442" w:rsidRDefault="00282E3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482DA6" w:rsidRPr="00710442" w:rsidRDefault="00282E38">
      <w:pPr>
        <w:autoSpaceDE w:val="0"/>
        <w:autoSpaceDN w:val="0"/>
        <w:spacing w:before="70" w:after="0"/>
        <w:ind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82DA6" w:rsidRPr="00710442" w:rsidRDefault="00282E3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82DA6" w:rsidRPr="00710442" w:rsidRDefault="00282E38">
      <w:pPr>
        <w:autoSpaceDE w:val="0"/>
        <w:autoSpaceDN w:val="0"/>
        <w:spacing w:before="264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82DA6" w:rsidRPr="00710442" w:rsidRDefault="00282E3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482DA6" w:rsidRPr="00710442" w:rsidRDefault="00282E3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34 часа (не менее 1 часа в неделю).</w:t>
      </w:r>
      <w:proofErr w:type="gramEnd"/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86" w:right="690" w:bottom="9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78" w:line="220" w:lineRule="exact"/>
        <w:rPr>
          <w:lang w:val="ru-RU"/>
        </w:rPr>
      </w:pPr>
    </w:p>
    <w:p w:rsidR="00482DA6" w:rsidRPr="00710442" w:rsidRDefault="00282E38">
      <w:pPr>
        <w:autoSpaceDE w:val="0"/>
        <w:autoSpaceDN w:val="0"/>
        <w:spacing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82DA6" w:rsidRPr="00710442" w:rsidRDefault="00282E38">
      <w:pPr>
        <w:autoSpaceDE w:val="0"/>
        <w:autoSpaceDN w:val="0"/>
        <w:spacing w:before="346" w:after="0" w:line="271" w:lineRule="auto"/>
        <w:ind w:left="180" w:right="3646"/>
        <w:jc w:val="both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НАРОДОВ МИРА»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древнейший язык человечества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Археологические находки, легенды и сказания о музыке древних.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Древняя Греция — колыбель европейской культуры (театр, хор, оркестр, лады, учение о гармонии и др.).</w:t>
      </w:r>
    </w:p>
    <w:p w:rsidR="00482DA6" w:rsidRPr="00710442" w:rsidRDefault="00282E38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</w:p>
    <w:p w:rsidR="00482DA6" w:rsidRPr="00710442" w:rsidRDefault="00282E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Отражение европейского фольклора в творчестве профессиональных композиторов.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10442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драматургия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Развитие музыкальных образов.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Музыкальная тема. Принципы музыкального развития: повтор, контраст, разработка.</w:t>
      </w:r>
    </w:p>
    <w:p w:rsidR="00482DA6" w:rsidRPr="00710442" w:rsidRDefault="00282E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Музыкальная форма — строение музыкального произведения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/>
        <w:ind w:right="1296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«СВЯЗЬ МУЗЫКИ С ДРУГИМИ ВИДАМИ ИСКУССТВА»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театр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к драматическому спектаклю (на примере творчества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Э.Грига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Л.ван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А.Г.Шнитке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Д.Д.Шостаковича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Единство музыки, драматургии, сценической живописи, хореографии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кино и телевидения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Р.Роджерса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Ф.Лоу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Г.Гладкова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А.Шнитке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482DA6" w:rsidRPr="00710442" w:rsidRDefault="00282E38">
      <w:pPr>
        <w:autoSpaceDE w:val="0"/>
        <w:autoSpaceDN w:val="0"/>
        <w:spacing w:before="190" w:after="0" w:line="271" w:lineRule="auto"/>
        <w:ind w:left="180" w:right="3168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Одночастные симфонические жанры (увертюра, картина). Симфония.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«ИСТОКИ И ОБРАЗЫ РУССКОЙ И ЕВРОПЕЙСКОЙ ДУХОВНОЙ МУЗЫКИ»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 Основные жанры, традиции. Образы Христа, Богородицы, Рождества, Воскресения.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Развитие церковной музыки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д’Ареццо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, протестантский хорал).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музыка религиозной традиции (знаменный распев, крюковая запись,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партесное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пение).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Полифония в западной и русской духовной музыке. Жанры: кантата, духовный концерт, реквием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жанры богослужения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82DA6" w:rsidRPr="00710442" w:rsidRDefault="00282E38">
      <w:pPr>
        <w:autoSpaceDE w:val="0"/>
        <w:autoSpaceDN w:val="0"/>
        <w:spacing w:before="646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98" w:right="650" w:bottom="6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78" w:line="220" w:lineRule="exact"/>
        <w:rPr>
          <w:lang w:val="ru-RU"/>
        </w:rPr>
      </w:pPr>
    </w:p>
    <w:p w:rsidR="00482DA6" w:rsidRPr="00710442" w:rsidRDefault="00282E38">
      <w:pPr>
        <w:autoSpaceDE w:val="0"/>
        <w:autoSpaceDN w:val="0"/>
        <w:spacing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82DA6" w:rsidRPr="00710442" w:rsidRDefault="00282E38">
      <w:pPr>
        <w:autoSpaceDE w:val="0"/>
        <w:autoSpaceDN w:val="0"/>
        <w:spacing w:before="262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72" w:line="220" w:lineRule="exact"/>
        <w:rPr>
          <w:lang w:val="ru-RU"/>
        </w:rPr>
      </w:pPr>
    </w:p>
    <w:p w:rsidR="00482DA6" w:rsidRPr="00710442" w:rsidRDefault="00282E38">
      <w:pPr>
        <w:autoSpaceDE w:val="0"/>
        <w:autoSpaceDN w:val="0"/>
        <w:spacing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482DA6" w:rsidRPr="00710442" w:rsidRDefault="00282E38">
      <w:pPr>
        <w:autoSpaceDE w:val="0"/>
        <w:autoSpaceDN w:val="0"/>
        <w:spacing w:before="264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96" w:line="220" w:lineRule="exact"/>
        <w:rPr>
          <w:lang w:val="ru-RU"/>
        </w:rPr>
      </w:pPr>
    </w:p>
    <w:p w:rsidR="00482DA6" w:rsidRPr="00710442" w:rsidRDefault="00282E38">
      <w:pPr>
        <w:autoSpaceDE w:val="0"/>
        <w:autoSpaceDN w:val="0"/>
        <w:spacing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82DA6" w:rsidRPr="00710442" w:rsidRDefault="00282E3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82DA6" w:rsidRPr="00710442" w:rsidRDefault="00282E3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66" w:line="220" w:lineRule="exact"/>
        <w:rPr>
          <w:lang w:val="ru-RU"/>
        </w:rPr>
      </w:pPr>
    </w:p>
    <w:p w:rsidR="00482DA6" w:rsidRPr="00710442" w:rsidRDefault="00282E3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82DA6" w:rsidRPr="00710442" w:rsidRDefault="00282E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78" w:line="220" w:lineRule="exact"/>
        <w:rPr>
          <w:lang w:val="ru-RU"/>
        </w:rPr>
      </w:pPr>
    </w:p>
    <w:p w:rsidR="00482DA6" w:rsidRPr="00710442" w:rsidRDefault="00282E3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482DA6" w:rsidRPr="00710442" w:rsidRDefault="00282E38">
      <w:pPr>
        <w:autoSpaceDE w:val="0"/>
        <w:autoSpaceDN w:val="0"/>
        <w:spacing w:before="190" w:after="0"/>
        <w:ind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82DA6" w:rsidRPr="00710442" w:rsidRDefault="00282E38">
      <w:pPr>
        <w:autoSpaceDE w:val="0"/>
        <w:autoSpaceDN w:val="0"/>
        <w:spacing w:before="262" w:after="0" w:line="230" w:lineRule="auto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82DA6" w:rsidRPr="00710442" w:rsidRDefault="00282E3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482DA6" w:rsidRPr="00710442" w:rsidRDefault="00282E3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82DA6" w:rsidRPr="00710442" w:rsidRDefault="00482DA6">
      <w:pPr>
        <w:rPr>
          <w:lang w:val="ru-RU"/>
        </w:rPr>
        <w:sectPr w:rsidR="00482DA6" w:rsidRPr="00710442">
          <w:pgSz w:w="11900" w:h="16840"/>
          <w:pgMar w:top="298" w:right="650" w:bottom="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2DA6" w:rsidRPr="00710442" w:rsidRDefault="00482DA6">
      <w:pPr>
        <w:autoSpaceDE w:val="0"/>
        <w:autoSpaceDN w:val="0"/>
        <w:spacing w:after="66" w:line="220" w:lineRule="exact"/>
        <w:rPr>
          <w:lang w:val="ru-RU"/>
        </w:rPr>
      </w:pPr>
    </w:p>
    <w:p w:rsidR="00482DA6" w:rsidRPr="00710442" w:rsidRDefault="00282E3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82DA6" w:rsidRPr="00710442" w:rsidRDefault="00282E38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482DA6" w:rsidRPr="00710442" w:rsidRDefault="00282E3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proofErr w:type="gramStart"/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710442">
        <w:rPr>
          <w:lang w:val="ru-RU"/>
        </w:rPr>
        <w:br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710442">
        <w:rPr>
          <w:lang w:val="ru-RU"/>
        </w:rPr>
        <w:br/>
      </w:r>
      <w:r w:rsidRPr="00710442">
        <w:rPr>
          <w:lang w:val="ru-RU"/>
        </w:rPr>
        <w:tab/>
      </w:r>
      <w:r w:rsidRPr="00710442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9670F8" w:rsidRDefault="009670F8">
      <w:pPr>
        <w:rPr>
          <w:lang w:val="ru-RU"/>
        </w:rPr>
      </w:pPr>
    </w:p>
    <w:p w:rsidR="009670F8" w:rsidRPr="009670F8" w:rsidRDefault="009670F8" w:rsidP="009670F8">
      <w:pPr>
        <w:rPr>
          <w:lang w:val="ru-RU"/>
        </w:rPr>
      </w:pPr>
    </w:p>
    <w:p w:rsidR="00482DA6" w:rsidRPr="00710442" w:rsidRDefault="009670F8" w:rsidP="009670F8">
      <w:pPr>
        <w:tabs>
          <w:tab w:val="left" w:pos="1035"/>
        </w:tabs>
        <w:rPr>
          <w:lang w:val="ru-RU"/>
        </w:rPr>
      </w:pPr>
      <w:r>
        <w:rPr>
          <w:lang w:val="ru-RU"/>
        </w:rPr>
        <w:tab/>
      </w:r>
    </w:p>
    <w:p w:rsidR="00482DA6" w:rsidRDefault="00482DA6">
      <w:pPr>
        <w:autoSpaceDE w:val="0"/>
        <w:autoSpaceDN w:val="0"/>
        <w:spacing w:after="0" w:line="14" w:lineRule="exact"/>
      </w:pPr>
    </w:p>
    <w:p w:rsidR="00482DA6" w:rsidRDefault="00482DA6" w:rsidP="009670F8">
      <w:pPr>
        <w:tabs>
          <w:tab w:val="left" w:pos="3300"/>
        </w:tabs>
      </w:pPr>
    </w:p>
    <w:sectPr w:rsidR="00482DA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F8" w:rsidRDefault="009670F8" w:rsidP="009670F8">
      <w:pPr>
        <w:spacing w:after="0" w:line="240" w:lineRule="auto"/>
      </w:pPr>
      <w:r>
        <w:separator/>
      </w:r>
    </w:p>
  </w:endnote>
  <w:endnote w:type="continuationSeparator" w:id="0">
    <w:p w:rsidR="009670F8" w:rsidRDefault="009670F8" w:rsidP="0096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F8" w:rsidRDefault="009670F8" w:rsidP="009670F8">
      <w:pPr>
        <w:spacing w:after="0" w:line="240" w:lineRule="auto"/>
      </w:pPr>
      <w:r>
        <w:separator/>
      </w:r>
    </w:p>
  </w:footnote>
  <w:footnote w:type="continuationSeparator" w:id="0">
    <w:p w:rsidR="009670F8" w:rsidRDefault="009670F8" w:rsidP="0096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6D57"/>
    <w:rsid w:val="0015074B"/>
    <w:rsid w:val="00282E38"/>
    <w:rsid w:val="0029639D"/>
    <w:rsid w:val="002D357F"/>
    <w:rsid w:val="00326F90"/>
    <w:rsid w:val="003B1BAC"/>
    <w:rsid w:val="00482DA6"/>
    <w:rsid w:val="00710442"/>
    <w:rsid w:val="0072325A"/>
    <w:rsid w:val="009670F8"/>
    <w:rsid w:val="00AA1D8D"/>
    <w:rsid w:val="00B47730"/>
    <w:rsid w:val="00CB0664"/>
    <w:rsid w:val="00FC693F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C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C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C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C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2A465-64EB-453A-BDF6-EE8E5DB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4448</Words>
  <Characters>25359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Dom</cp:lastModifiedBy>
  <cp:revision>2</cp:revision>
  <cp:lastPrinted>2022-10-20T04:43:00Z</cp:lastPrinted>
  <dcterms:created xsi:type="dcterms:W3CDTF">2022-10-20T17:30:00Z</dcterms:created>
  <dcterms:modified xsi:type="dcterms:W3CDTF">2022-10-20T17:30:00Z</dcterms:modified>
</cp:coreProperties>
</file>